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86MS0061-01-2023-010827-57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водительское удостоверение </w:t>
      </w:r>
      <w:r>
        <w:rPr>
          <w:rStyle w:val="cat-UserDefinedgrp-2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ПАО «Сургутнефтегаз»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роживающий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адресу: </w:t>
      </w:r>
      <w:r>
        <w:rPr>
          <w:rStyle w:val="cat-UserDefinedgrp-3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06.10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07.08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вину признал, дополнительно пояснил, что штрафы не получал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Зотова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18810886230920085540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Зотова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Зотова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Зотова Артема Александровича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0412365400615028712320109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57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24rplc-12">
    <w:name w:val="cat-UserDefined grp-24 rplc-12"/>
    <w:basedOn w:val="DefaultParagraphFont"/>
  </w:style>
  <w:style w:type="character" w:customStyle="1" w:styleId="cat-UserDefinedgrp-32rplc-15">
    <w:name w:val="cat-UserDefined grp-32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